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D719" w14:textId="4BCF611F" w:rsidR="00734262" w:rsidRDefault="00734262" w:rsidP="00734262">
      <w:pPr>
        <w:pStyle w:val="Geenafstand"/>
        <w:rPr>
          <w:b/>
          <w:sz w:val="28"/>
        </w:rPr>
      </w:pPr>
      <w:r>
        <w:rPr>
          <w:b/>
          <w:sz w:val="28"/>
        </w:rPr>
        <w:t xml:space="preserve">Betreft: </w:t>
      </w:r>
      <w:r w:rsidR="00502C9A">
        <w:rPr>
          <w:b/>
          <w:sz w:val="28"/>
        </w:rPr>
        <w:t xml:space="preserve">sponsoring </w:t>
      </w:r>
      <w:r>
        <w:rPr>
          <w:b/>
          <w:sz w:val="28"/>
        </w:rPr>
        <w:t>Nationale Texelaarkeuring 20</w:t>
      </w:r>
      <w:r w:rsidR="00502C9A">
        <w:rPr>
          <w:b/>
          <w:sz w:val="28"/>
        </w:rPr>
        <w:t>2</w:t>
      </w:r>
      <w:r w:rsidR="00F90299">
        <w:rPr>
          <w:b/>
          <w:sz w:val="28"/>
        </w:rPr>
        <w:t>2</w:t>
      </w:r>
    </w:p>
    <w:p w14:paraId="4FF4AA08" w14:textId="77777777" w:rsidR="00734262" w:rsidRDefault="00734262" w:rsidP="00734262">
      <w:pPr>
        <w:pStyle w:val="Geenafstand"/>
      </w:pPr>
    </w:p>
    <w:p w14:paraId="782BC779" w14:textId="77777777" w:rsidR="00734262" w:rsidRDefault="00734262" w:rsidP="00734262">
      <w:pPr>
        <w:pStyle w:val="Geenafstand"/>
      </w:pPr>
      <w:r>
        <w:t xml:space="preserve">Geachte heer/mevrouw, </w:t>
      </w:r>
    </w:p>
    <w:p w14:paraId="4290739A" w14:textId="77777777" w:rsidR="00734262" w:rsidRDefault="00734262" w:rsidP="00734262">
      <w:pPr>
        <w:pStyle w:val="Geenafstand"/>
      </w:pPr>
    </w:p>
    <w:p w14:paraId="3AAFC485" w14:textId="69F55121" w:rsidR="00734262" w:rsidRDefault="00734262" w:rsidP="00734262">
      <w:pPr>
        <w:pStyle w:val="Geenafstand"/>
      </w:pPr>
      <w:r>
        <w:t xml:space="preserve">Het Nederlands Texels Schapenstamboek (NTS), het Texels Schapenstamboek Noord Holland (TSNH) en het Stamboek Blauwe Texelaars (SBT) organiseren op </w:t>
      </w:r>
      <w:r>
        <w:rPr>
          <w:b/>
        </w:rPr>
        <w:t>zaterdag 2</w:t>
      </w:r>
      <w:r w:rsidR="00F90299">
        <w:rPr>
          <w:b/>
        </w:rPr>
        <w:t>7</w:t>
      </w:r>
      <w:r>
        <w:rPr>
          <w:b/>
        </w:rPr>
        <w:t xml:space="preserve"> augustus 202</w:t>
      </w:r>
      <w:r w:rsidR="00F90299">
        <w:rPr>
          <w:b/>
        </w:rPr>
        <w:t>2</w:t>
      </w:r>
      <w:r>
        <w:rPr>
          <w:b/>
        </w:rPr>
        <w:t xml:space="preserve"> in </w:t>
      </w:r>
      <w:r w:rsidR="00502C9A">
        <w:rPr>
          <w:b/>
        </w:rPr>
        <w:t xml:space="preserve">manege Oranje hal </w:t>
      </w:r>
      <w:proofErr w:type="spellStart"/>
      <w:r w:rsidR="00502C9A">
        <w:rPr>
          <w:b/>
        </w:rPr>
        <w:t>Bentweideweg</w:t>
      </w:r>
      <w:proofErr w:type="spellEnd"/>
      <w:r w:rsidR="00502C9A">
        <w:rPr>
          <w:b/>
        </w:rPr>
        <w:t xml:space="preserve"> 25 </w:t>
      </w:r>
      <w:proofErr w:type="spellStart"/>
      <w:r w:rsidR="00502C9A">
        <w:rPr>
          <w:b/>
        </w:rPr>
        <w:t>Wenum</w:t>
      </w:r>
      <w:proofErr w:type="spellEnd"/>
      <w:r w:rsidR="00502C9A">
        <w:rPr>
          <w:b/>
        </w:rPr>
        <w:t xml:space="preserve"> Wiesel </w:t>
      </w:r>
      <w:r>
        <w:rPr>
          <w:b/>
        </w:rPr>
        <w:t xml:space="preserve">Apeldoorn </w:t>
      </w:r>
      <w:r>
        <w:t>gezamenlijk</w:t>
      </w:r>
      <w:r>
        <w:rPr>
          <w:b/>
        </w:rPr>
        <w:t xml:space="preserve"> </w:t>
      </w:r>
      <w:r>
        <w:t>de ‘Nationale Texelaarkeuring 202</w:t>
      </w:r>
      <w:r w:rsidR="00F90299">
        <w:t>2</w:t>
      </w:r>
      <w:r>
        <w:t>’. Op dit evenement worden ongeveer 700 schapen van ruim 100 schapenfokkers uit heel Nederland gekeurd. Doordat de hele top van de Nederlandse texelaarfokkerij met hun beste dieren op de keuring aanwezig is, verwachten wij veel publieke belangstelling uit Nederland en uit de ons omringende landen.</w:t>
      </w:r>
    </w:p>
    <w:p w14:paraId="0412F989" w14:textId="77777777" w:rsidR="00734262" w:rsidRDefault="00734262" w:rsidP="00734262">
      <w:pPr>
        <w:pStyle w:val="Geenafstand"/>
        <w:rPr>
          <w:b/>
        </w:rPr>
      </w:pPr>
    </w:p>
    <w:p w14:paraId="66FBC0BA" w14:textId="77777777" w:rsidR="00734262" w:rsidRDefault="00734262" w:rsidP="00734262">
      <w:pPr>
        <w:pStyle w:val="Geenafstand"/>
        <w:rPr>
          <w:b/>
        </w:rPr>
      </w:pPr>
      <w:r>
        <w:rPr>
          <w:b/>
        </w:rPr>
        <w:t xml:space="preserve">Wij bieden u de gelegenheid om tijdens deze </w:t>
      </w:r>
      <w:proofErr w:type="spellStart"/>
      <w:r>
        <w:rPr>
          <w:b/>
        </w:rPr>
        <w:t>keuringsdag</w:t>
      </w:r>
      <w:proofErr w:type="spellEnd"/>
      <w:r>
        <w:rPr>
          <w:b/>
        </w:rPr>
        <w:t xml:space="preserve"> met </w:t>
      </w:r>
      <w:r>
        <w:rPr>
          <w:b/>
          <w:u w:val="single"/>
        </w:rPr>
        <w:t>een stand</w:t>
      </w:r>
      <w:r>
        <w:rPr>
          <w:b/>
        </w:rPr>
        <w:t xml:space="preserve"> aanwezig te zijn en uw bedrijf en uw producten aan de aanwezige schapenhouders te promoten. </w:t>
      </w:r>
    </w:p>
    <w:p w14:paraId="631D961B" w14:textId="77777777" w:rsidR="00734262" w:rsidRDefault="00734262" w:rsidP="00734262">
      <w:pPr>
        <w:pStyle w:val="Geenafstand"/>
        <w:rPr>
          <w:i/>
        </w:rPr>
      </w:pPr>
      <w:r>
        <w:t>&gt;&gt; Kosten standruimte: €  15,- / m</w:t>
      </w:r>
      <w:r>
        <w:rPr>
          <w:vertAlign w:val="superscript"/>
        </w:rPr>
        <w:t>2</w:t>
      </w:r>
      <w:r>
        <w:t xml:space="preserve"> (excl. BTW), met een minimumafname van 12 vierkante meter.     </w:t>
      </w:r>
    </w:p>
    <w:p w14:paraId="0114714A" w14:textId="77777777" w:rsidR="00734262" w:rsidRDefault="00734262" w:rsidP="00734262">
      <w:pPr>
        <w:pStyle w:val="Geenafstand"/>
        <w:rPr>
          <w:b/>
        </w:rPr>
      </w:pPr>
    </w:p>
    <w:p w14:paraId="084AD171" w14:textId="77777777" w:rsidR="00734262" w:rsidRDefault="00734262" w:rsidP="00734262">
      <w:pPr>
        <w:pStyle w:val="Geenafstand"/>
      </w:pPr>
      <w:r>
        <w:rPr>
          <w:b/>
        </w:rPr>
        <w:t xml:space="preserve">Ook bieden wij u de mogelijkheid om te </w:t>
      </w:r>
      <w:r>
        <w:rPr>
          <w:b/>
          <w:u w:val="single"/>
        </w:rPr>
        <w:t>adverteren in de catalogus</w:t>
      </w:r>
      <w:r>
        <w:rPr>
          <w:b/>
        </w:rPr>
        <w:t xml:space="preserve"> van de keuring, waarvan er 500 worden gedrukt voor de inzenders en het publiek</w:t>
      </w:r>
      <w:r>
        <w:t xml:space="preserve">. </w:t>
      </w:r>
    </w:p>
    <w:p w14:paraId="3951A050" w14:textId="77777777" w:rsidR="00734262" w:rsidRDefault="00734262" w:rsidP="00734262">
      <w:pPr>
        <w:pStyle w:val="Geenafstand"/>
      </w:pPr>
      <w:r>
        <w:t xml:space="preserve">&gt;&gt; Kosten advertentie hele pagina </w:t>
      </w:r>
      <w:r>
        <w:rPr>
          <w:u w:val="single"/>
        </w:rPr>
        <w:t xml:space="preserve">full </w:t>
      </w:r>
      <w:proofErr w:type="spellStart"/>
      <w:r>
        <w:rPr>
          <w:u w:val="single"/>
        </w:rPr>
        <w:t>color</w:t>
      </w:r>
      <w:proofErr w:type="spellEnd"/>
      <w:r>
        <w:t xml:space="preserve"> (A5, staand): </w:t>
      </w:r>
      <w:r>
        <w:tab/>
        <w:t>€ 250,- (excl. BTW)</w:t>
      </w:r>
    </w:p>
    <w:p w14:paraId="0B7FEE40" w14:textId="77777777" w:rsidR="00734262" w:rsidRDefault="00734262" w:rsidP="00734262">
      <w:pPr>
        <w:pStyle w:val="Geenafstand"/>
      </w:pPr>
      <w:r>
        <w:t xml:space="preserve">&gt;&gt; Kosten advertentie halve pagina </w:t>
      </w:r>
      <w:r>
        <w:rPr>
          <w:u w:val="single"/>
        </w:rPr>
        <w:t xml:space="preserve">full </w:t>
      </w:r>
      <w:proofErr w:type="spellStart"/>
      <w:r>
        <w:rPr>
          <w:u w:val="single"/>
        </w:rPr>
        <w:t>color</w:t>
      </w:r>
      <w:proofErr w:type="spellEnd"/>
      <w:r>
        <w:t xml:space="preserve"> (A6, liggend): </w:t>
      </w:r>
      <w:r>
        <w:tab/>
        <w:t>€ 175,- (excl. BTW)</w:t>
      </w:r>
    </w:p>
    <w:p w14:paraId="45E3CC7D" w14:textId="77777777" w:rsidR="00734262" w:rsidRDefault="00734262" w:rsidP="00734262">
      <w:pPr>
        <w:pStyle w:val="Geenafstand"/>
      </w:pPr>
      <w:r>
        <w:t xml:space="preserve">&gt;&gt; Kosten advertentie hele pagina zwart/wit (A5, staand): </w:t>
      </w:r>
      <w:r>
        <w:tab/>
        <w:t>€ 150,- (excl. BTW)</w:t>
      </w:r>
    </w:p>
    <w:p w14:paraId="4F28BCF0" w14:textId="77777777" w:rsidR="00734262" w:rsidRDefault="00734262" w:rsidP="00734262">
      <w:pPr>
        <w:pStyle w:val="Geenafstand"/>
      </w:pPr>
      <w:r>
        <w:t xml:space="preserve">&gt;&gt; Kosten advertentie halve pagina zwart/wit (A6, liggend): </w:t>
      </w:r>
      <w:r>
        <w:tab/>
        <w:t>€ 100,- (excl. BTW)</w:t>
      </w:r>
    </w:p>
    <w:p w14:paraId="68E521BF" w14:textId="77777777" w:rsidR="00734262" w:rsidRDefault="00734262" w:rsidP="00734262">
      <w:pPr>
        <w:pStyle w:val="Geenafstand"/>
        <w:rPr>
          <w:b/>
        </w:rPr>
      </w:pPr>
    </w:p>
    <w:p w14:paraId="394C7F11" w14:textId="77777777" w:rsidR="00734262" w:rsidRDefault="00734262" w:rsidP="00734262">
      <w:pPr>
        <w:pStyle w:val="Geenafstand"/>
      </w:pPr>
      <w:r>
        <w:rPr>
          <w:b/>
        </w:rPr>
        <w:t xml:space="preserve">U kunt hoofdsponsor worden tegen betaling van 750,- euro </w:t>
      </w:r>
      <w:r>
        <w:t>(excl. BTW). Hiervoor ontvangt u de volgende tegenprestaties:</w:t>
      </w:r>
    </w:p>
    <w:p w14:paraId="46B3917B" w14:textId="77777777" w:rsidR="00734262" w:rsidRDefault="00734262" w:rsidP="00734262">
      <w:pPr>
        <w:pStyle w:val="Geenafstand"/>
      </w:pPr>
      <w:r>
        <w:t xml:space="preserve">&gt;&gt; Advertentie hele pagina full </w:t>
      </w:r>
      <w:proofErr w:type="spellStart"/>
      <w:r>
        <w:t>color</w:t>
      </w:r>
      <w:proofErr w:type="spellEnd"/>
      <w:r>
        <w:t xml:space="preserve"> in de catalogus.</w:t>
      </w:r>
    </w:p>
    <w:p w14:paraId="71E10182" w14:textId="77777777" w:rsidR="00734262" w:rsidRDefault="00734262" w:rsidP="00734262">
      <w:pPr>
        <w:pStyle w:val="Geenafstand"/>
      </w:pPr>
      <w:r>
        <w:t>&gt;&gt; Vermelding op voorkant catalogus van het bedrijfslogo.</w:t>
      </w:r>
    </w:p>
    <w:p w14:paraId="6003D2A8" w14:textId="77777777" w:rsidR="00734262" w:rsidRDefault="00734262" w:rsidP="00734262">
      <w:pPr>
        <w:pStyle w:val="Geenafstand"/>
      </w:pPr>
      <w:r>
        <w:t>&gt;&gt; Standruimte van maximaal 20 m</w:t>
      </w:r>
      <w:r>
        <w:rPr>
          <w:vertAlign w:val="superscript"/>
        </w:rPr>
        <w:t>2</w:t>
      </w:r>
      <w:r>
        <w:t>.</w:t>
      </w:r>
    </w:p>
    <w:p w14:paraId="0DB56FBE" w14:textId="77777777" w:rsidR="00734262" w:rsidRDefault="00734262" w:rsidP="00734262">
      <w:pPr>
        <w:pStyle w:val="Geenafstand"/>
      </w:pPr>
      <w:r>
        <w:t>&gt;&gt; 2 eigen spandoeken of vlaggen van uw bedrijf in de keuringshal en in de keuringsring.</w:t>
      </w:r>
    </w:p>
    <w:p w14:paraId="209919EB" w14:textId="1CC87FEA" w:rsidR="00734262" w:rsidRDefault="00734262" w:rsidP="00734262">
      <w:pPr>
        <w:pStyle w:val="Geenafstand"/>
      </w:pPr>
      <w:r>
        <w:t>&gt;&gt; Uitreiken kampioensbeker met naamsvermelding van uw bedrijf bij één van de kampioenskeuringen.</w:t>
      </w:r>
    </w:p>
    <w:p w14:paraId="2C841B7F" w14:textId="77777777" w:rsidR="00734262" w:rsidRDefault="00734262" w:rsidP="00734262">
      <w:pPr>
        <w:pStyle w:val="Geenafstand"/>
      </w:pPr>
    </w:p>
    <w:p w14:paraId="631FA9C8" w14:textId="77777777" w:rsidR="00734262" w:rsidRDefault="00734262" w:rsidP="00734262">
      <w:pPr>
        <w:pStyle w:val="Geenafstand"/>
      </w:pPr>
      <w:r>
        <w:t>In overleg zijn er eventueel ook andere sponsormogelijkheden te realiseren.</w:t>
      </w:r>
    </w:p>
    <w:p w14:paraId="50C144E8" w14:textId="77777777" w:rsidR="00734262" w:rsidRDefault="00734262" w:rsidP="00734262">
      <w:pPr>
        <w:pStyle w:val="Geenafstand"/>
      </w:pPr>
    </w:p>
    <w:p w14:paraId="217D5DA9" w14:textId="62D53572" w:rsidR="00734262" w:rsidRDefault="00734262" w:rsidP="00734262">
      <w:pPr>
        <w:pStyle w:val="Geenafstand"/>
      </w:pPr>
      <w:r>
        <w:t>Wij hopen van u te horen of u zich als sponsor aan dit evenement wilt verbinden, gebruik wilt maken van onze standruimte en/of een advertentie wilt plaatsen. U kunt uw belangstelling kenbaar maken via bijgevoegd antwoordformulier.</w:t>
      </w:r>
    </w:p>
    <w:p w14:paraId="617EED04" w14:textId="77777777" w:rsidR="00734262" w:rsidRDefault="00734262" w:rsidP="00734262">
      <w:pPr>
        <w:pStyle w:val="Geenafstand"/>
      </w:pPr>
    </w:p>
    <w:p w14:paraId="5D579D60" w14:textId="77777777" w:rsidR="00734262" w:rsidRDefault="00734262" w:rsidP="00734262">
      <w:pPr>
        <w:pStyle w:val="Geenafstand"/>
      </w:pPr>
      <w:r>
        <w:t xml:space="preserve">Met vriendelijke groet, </w:t>
      </w:r>
    </w:p>
    <w:p w14:paraId="1BD061D6" w14:textId="3E5C2994" w:rsidR="00734262" w:rsidRDefault="00734262" w:rsidP="00734262">
      <w:pPr>
        <w:pStyle w:val="Geenafstand"/>
      </w:pPr>
      <w:r>
        <w:t>namens de organisatiecommissie ‘Nationale Texelaarkeuring 202</w:t>
      </w:r>
      <w:r w:rsidR="00502C9A">
        <w:t>1</w:t>
      </w:r>
      <w:r>
        <w:t xml:space="preserve">’ </w:t>
      </w:r>
    </w:p>
    <w:p w14:paraId="2445FF4C" w14:textId="77777777" w:rsidR="00734262" w:rsidRDefault="00734262" w:rsidP="00734262">
      <w:pPr>
        <w:pStyle w:val="Geenafstand"/>
      </w:pPr>
    </w:p>
    <w:p w14:paraId="3EFEC140" w14:textId="6F76751F" w:rsidR="00F90299" w:rsidRDefault="00F90299" w:rsidP="004E1CBD">
      <w:r>
        <w:t>G. Kuipers</w:t>
      </w:r>
      <w:r w:rsidR="004E1CBD">
        <w:t xml:space="preserve"> namens NTS </w:t>
      </w:r>
      <w:r w:rsidR="004E1CBD">
        <w:tab/>
      </w:r>
      <w:r w:rsidR="004E1CBD">
        <w:tab/>
        <w:t>e-mailadres:</w:t>
      </w:r>
      <w:r>
        <w:t xml:space="preserve"> </w:t>
      </w:r>
      <w:hyperlink r:id="rId4" w:history="1">
        <w:r w:rsidRPr="00474E8B">
          <w:rPr>
            <w:rStyle w:val="Hyperlink"/>
          </w:rPr>
          <w:t>gorrit_kuipers@hotmail.com</w:t>
        </w:r>
      </w:hyperlink>
    </w:p>
    <w:p w14:paraId="10FAB6F3" w14:textId="3AF606E9" w:rsidR="004E1CBD" w:rsidRDefault="004E1CBD" w:rsidP="004E1CBD">
      <w:r>
        <w:t xml:space="preserve">F. Hoekstra namens NTS </w:t>
      </w:r>
      <w:r>
        <w:tab/>
        <w:t xml:space="preserve">e-mailadres: </w:t>
      </w:r>
      <w:hyperlink r:id="rId5" w:history="1">
        <w:r w:rsidR="004F1AD1" w:rsidRPr="00AD7FCF">
          <w:rPr>
            <w:rStyle w:val="Hyperlink"/>
          </w:rPr>
          <w:t>opgavenationalefokdag@gmail.com</w:t>
        </w:r>
      </w:hyperlink>
    </w:p>
    <w:p w14:paraId="7D49548D" w14:textId="78D047F5" w:rsidR="004E1CBD" w:rsidRDefault="004E1CBD" w:rsidP="004E1CBD">
      <w:r>
        <w:t>C.de Wildt namens SBT</w:t>
      </w:r>
      <w:r>
        <w:tab/>
      </w:r>
      <w:r>
        <w:tab/>
        <w:t xml:space="preserve">e-mailadres: </w:t>
      </w:r>
      <w:hyperlink r:id="rId6" w:history="1">
        <w:r w:rsidR="004F1AD1" w:rsidRPr="00AD7FCF">
          <w:rPr>
            <w:rStyle w:val="Hyperlink"/>
          </w:rPr>
          <w:t>jcdewildt@outlook.com</w:t>
        </w:r>
      </w:hyperlink>
    </w:p>
    <w:p w14:paraId="013DA1FC" w14:textId="77777777" w:rsidR="004E1CBD" w:rsidRDefault="004E1CBD" w:rsidP="004E1CBD">
      <w:r>
        <w:t>L. Vroom namens SBT</w:t>
      </w:r>
      <w:r>
        <w:tab/>
      </w:r>
      <w:r>
        <w:tab/>
        <w:t xml:space="preserve">e-mailadres: </w:t>
      </w:r>
      <w:hyperlink r:id="rId7" w:history="1">
        <w:r w:rsidRPr="004916AB">
          <w:rPr>
            <w:rStyle w:val="Hyperlink"/>
          </w:rPr>
          <w:t>Lieuwevroom@hotmail.com</w:t>
        </w:r>
      </w:hyperlink>
    </w:p>
    <w:p w14:paraId="347BDE4B" w14:textId="77777777" w:rsidR="004E1CBD" w:rsidRDefault="004E1CBD" w:rsidP="004E1CBD">
      <w:proofErr w:type="spellStart"/>
      <w:r>
        <w:t>A.Klaver</w:t>
      </w:r>
      <w:proofErr w:type="spellEnd"/>
      <w:r>
        <w:t xml:space="preserve"> namens TSNH</w:t>
      </w:r>
      <w:r>
        <w:tab/>
      </w:r>
      <w:r>
        <w:tab/>
        <w:t xml:space="preserve">e-mailadres: </w:t>
      </w:r>
      <w:hyperlink r:id="rId8" w:history="1">
        <w:r w:rsidRPr="00033914">
          <w:rPr>
            <w:rStyle w:val="Hyperlink"/>
          </w:rPr>
          <w:t>info@adklaver.nl</w:t>
        </w:r>
      </w:hyperlink>
    </w:p>
    <w:p w14:paraId="0F0BC15C" w14:textId="77777777" w:rsidR="004E1CBD" w:rsidRDefault="004E1CBD" w:rsidP="004E1CBD">
      <w:r>
        <w:t xml:space="preserve">W. Rodenburg namens TSNH </w:t>
      </w:r>
      <w:r>
        <w:tab/>
        <w:t xml:space="preserve">e-mailadres: </w:t>
      </w:r>
      <w:hyperlink r:id="rId9" w:history="1">
        <w:r w:rsidRPr="00033914">
          <w:rPr>
            <w:rStyle w:val="Hyperlink"/>
          </w:rPr>
          <w:t>woutrodenburg@gmail.com</w:t>
        </w:r>
      </w:hyperlink>
    </w:p>
    <w:p w14:paraId="7429BE23" w14:textId="218D2BAC" w:rsidR="004E1CBD" w:rsidRDefault="004E1CBD"/>
    <w:p w14:paraId="3FD13788" w14:textId="77777777" w:rsidR="004E1CBD" w:rsidRDefault="004E1CBD"/>
    <w:p w14:paraId="724687ED" w14:textId="16D97A66" w:rsidR="00734262" w:rsidRDefault="00734262"/>
    <w:p w14:paraId="5F6F8F9C" w14:textId="77777777" w:rsidR="00734262" w:rsidRDefault="00734262" w:rsidP="00734262">
      <w:pPr>
        <w:pStyle w:val="Geenafstand"/>
        <w:rPr>
          <w:b/>
          <w:sz w:val="32"/>
        </w:rPr>
      </w:pPr>
      <w:r>
        <w:rPr>
          <w:b/>
          <w:sz w:val="32"/>
        </w:rPr>
        <w:lastRenderedPageBreak/>
        <w:t>Antwoordformulier</w:t>
      </w:r>
    </w:p>
    <w:p w14:paraId="55E54064" w14:textId="03ABEB15" w:rsidR="00734262" w:rsidRDefault="00734262" w:rsidP="00734262">
      <w:pPr>
        <w:pStyle w:val="Geenafstand"/>
        <w:rPr>
          <w:b/>
        </w:rPr>
      </w:pPr>
      <w:r>
        <w:rPr>
          <w:b/>
        </w:rPr>
        <w:t xml:space="preserve">Standhouders, adverteerders en </w:t>
      </w:r>
      <w:proofErr w:type="spellStart"/>
      <w:r>
        <w:rPr>
          <w:b/>
        </w:rPr>
        <w:t>hoofdsponsoren</w:t>
      </w:r>
      <w:proofErr w:type="spellEnd"/>
      <w:r>
        <w:rPr>
          <w:b/>
        </w:rPr>
        <w:t xml:space="preserve"> Nationale Texelaarkeuring 202</w:t>
      </w:r>
      <w:r w:rsidR="00225606">
        <w:rPr>
          <w:b/>
        </w:rPr>
        <w:t>2</w:t>
      </w:r>
    </w:p>
    <w:p w14:paraId="56E42BAC" w14:textId="77777777" w:rsidR="00734262" w:rsidRDefault="00734262" w:rsidP="00734262">
      <w:pPr>
        <w:pStyle w:val="Geenafstand"/>
      </w:pPr>
    </w:p>
    <w:p w14:paraId="0A6C3C2E" w14:textId="77777777" w:rsidR="00734262" w:rsidRDefault="00734262" w:rsidP="00734262">
      <w:pPr>
        <w:pStyle w:val="Geenafstand"/>
        <w:rPr>
          <w:i/>
        </w:rPr>
      </w:pPr>
      <w:r>
        <w:rPr>
          <w:i/>
        </w:rPr>
        <w:t>* Kruis aan wat van toepassing is.</w:t>
      </w:r>
    </w:p>
    <w:p w14:paraId="754D6A41" w14:textId="77777777" w:rsidR="00734262" w:rsidRDefault="00734262" w:rsidP="00734262">
      <w:pPr>
        <w:pStyle w:val="Geenafstand"/>
      </w:pPr>
    </w:p>
    <w:p w14:paraId="35F22CA3" w14:textId="77777777" w:rsidR="00734262" w:rsidRDefault="00734262" w:rsidP="00734262">
      <w:pPr>
        <w:pStyle w:val="Geenafstand"/>
      </w:pPr>
    </w:p>
    <w:p w14:paraId="26A727C8" w14:textId="77777777" w:rsidR="00734262" w:rsidRDefault="00734262" w:rsidP="00734262">
      <w:pPr>
        <w:pStyle w:val="Geenafstand"/>
        <w:rPr>
          <w:b/>
        </w:rPr>
      </w:pPr>
      <w:r>
        <w:rPr>
          <w:b/>
        </w:rPr>
        <w:t>Hoofdsponsorschap</w:t>
      </w:r>
    </w:p>
    <w:p w14:paraId="75ADF0D4" w14:textId="77777777" w:rsidR="00734262" w:rsidRDefault="00734262" w:rsidP="00734262">
      <w:pPr>
        <w:pStyle w:val="Geenafstand"/>
      </w:pPr>
      <w:r>
        <w:t>O</w:t>
      </w:r>
      <w:r>
        <w:tab/>
        <w:t xml:space="preserve">Wij willen graag één van de </w:t>
      </w:r>
      <w:proofErr w:type="spellStart"/>
      <w:r>
        <w:t>hoofdsponsoren</w:t>
      </w:r>
      <w:proofErr w:type="spellEnd"/>
      <w:r>
        <w:t xml:space="preserve"> zijn van dit evenement. </w:t>
      </w:r>
    </w:p>
    <w:p w14:paraId="2CFCF8AB" w14:textId="77777777" w:rsidR="00734262" w:rsidRDefault="00734262" w:rsidP="00734262">
      <w:pPr>
        <w:pStyle w:val="Geenafstand"/>
        <w:ind w:firstLine="708"/>
      </w:pPr>
      <w:r>
        <w:t>De kosten hiervan bedragen € 750,- (excl. BTW).</w:t>
      </w:r>
    </w:p>
    <w:p w14:paraId="7FDC7123" w14:textId="77777777" w:rsidR="00734262" w:rsidRDefault="00734262" w:rsidP="00734262">
      <w:pPr>
        <w:pStyle w:val="Geenafstand"/>
        <w:rPr>
          <w:b/>
        </w:rPr>
      </w:pPr>
    </w:p>
    <w:p w14:paraId="46ED54AF" w14:textId="77777777" w:rsidR="00734262" w:rsidRDefault="00734262" w:rsidP="00734262">
      <w:pPr>
        <w:pStyle w:val="Geenafstand"/>
        <w:rPr>
          <w:b/>
        </w:rPr>
      </w:pPr>
    </w:p>
    <w:p w14:paraId="19D698EA" w14:textId="77777777" w:rsidR="00734262" w:rsidRDefault="00734262" w:rsidP="00734262">
      <w:pPr>
        <w:pStyle w:val="Geenafstand"/>
        <w:rPr>
          <w:b/>
        </w:rPr>
      </w:pPr>
      <w:r>
        <w:rPr>
          <w:b/>
        </w:rPr>
        <w:t>Adverteren in Catalogus</w:t>
      </w:r>
    </w:p>
    <w:p w14:paraId="58B50C98" w14:textId="77777777" w:rsidR="00734262" w:rsidRDefault="00734262" w:rsidP="00734262">
      <w:pPr>
        <w:pStyle w:val="Geenafstand"/>
        <w:ind w:firstLine="708"/>
      </w:pPr>
      <w:r>
        <w:t>Wij willen graag een advertentie plaatsen in de catalogus van de Nationale Texelaarkeuring.</w:t>
      </w:r>
    </w:p>
    <w:p w14:paraId="34B0F6EA" w14:textId="77777777" w:rsidR="00734262" w:rsidRDefault="00734262" w:rsidP="00734262">
      <w:pPr>
        <w:pStyle w:val="Geenafstand"/>
        <w:rPr>
          <w:i/>
        </w:rPr>
      </w:pPr>
      <w:r>
        <w:tab/>
      </w:r>
      <w:r>
        <w:rPr>
          <w:i/>
        </w:rPr>
        <w:t>Formaat:</w:t>
      </w:r>
      <w:r>
        <w:rPr>
          <w:i/>
        </w:rPr>
        <w:tab/>
      </w:r>
    </w:p>
    <w:p w14:paraId="03FD44BB" w14:textId="77777777" w:rsidR="00734262" w:rsidRDefault="00734262" w:rsidP="00734262">
      <w:pPr>
        <w:pStyle w:val="Geenafstand"/>
      </w:pPr>
      <w:r>
        <w:rPr>
          <w:lang w:val="en-GB"/>
        </w:rPr>
        <w:t>O</w:t>
      </w:r>
      <w:r>
        <w:rPr>
          <w:lang w:val="en-GB"/>
        </w:rPr>
        <w:tab/>
        <w:t xml:space="preserve">hele </w:t>
      </w:r>
      <w:proofErr w:type="spellStart"/>
      <w:r>
        <w:rPr>
          <w:lang w:val="en-GB"/>
        </w:rPr>
        <w:t>pagina</w:t>
      </w:r>
      <w:proofErr w:type="spellEnd"/>
      <w:r>
        <w:rPr>
          <w:lang w:val="en-GB"/>
        </w:rPr>
        <w:t xml:space="preserve"> full </w:t>
      </w:r>
      <w:proofErr w:type="spellStart"/>
      <w:r>
        <w:rPr>
          <w:lang w:val="en-GB"/>
        </w:rPr>
        <w:t>color</w:t>
      </w:r>
      <w:proofErr w:type="spellEnd"/>
      <w:r>
        <w:rPr>
          <w:lang w:val="en-GB"/>
        </w:rPr>
        <w:t xml:space="preserve"> (A5, </w:t>
      </w:r>
      <w:proofErr w:type="spellStart"/>
      <w:r>
        <w:rPr>
          <w:lang w:val="en-GB"/>
        </w:rPr>
        <w:t>staand</w:t>
      </w:r>
      <w:proofErr w:type="spellEnd"/>
      <w:r>
        <w:rPr>
          <w:lang w:val="en-GB"/>
        </w:rPr>
        <w:t xml:space="preserve">) </w:t>
      </w:r>
      <w:r>
        <w:rPr>
          <w:lang w:val="en-GB"/>
        </w:rPr>
        <w:tab/>
        <w:t>(</w:t>
      </w:r>
      <w:proofErr w:type="spellStart"/>
      <w:r>
        <w:rPr>
          <w:lang w:val="en-GB"/>
        </w:rPr>
        <w:t>kosten</w:t>
      </w:r>
      <w:proofErr w:type="spellEnd"/>
      <w:r>
        <w:rPr>
          <w:lang w:val="en-GB"/>
        </w:rPr>
        <w:t xml:space="preserve"> € 250,-, excl. </w:t>
      </w:r>
      <w:r>
        <w:t>BTW)</w:t>
      </w:r>
    </w:p>
    <w:p w14:paraId="2642659E" w14:textId="77777777" w:rsidR="00734262" w:rsidRDefault="00734262" w:rsidP="00734262">
      <w:pPr>
        <w:pStyle w:val="Geenafstand"/>
      </w:pPr>
      <w:r>
        <w:t>O</w:t>
      </w:r>
      <w:r>
        <w:tab/>
        <w:t xml:space="preserve">hele pagina zwart/wit (A5, staand) </w:t>
      </w:r>
      <w:r>
        <w:tab/>
        <w:t>(kosten € 150,-, excl. BTW)</w:t>
      </w:r>
    </w:p>
    <w:p w14:paraId="5C413444" w14:textId="77777777" w:rsidR="00734262" w:rsidRDefault="00734262" w:rsidP="00734262">
      <w:pPr>
        <w:pStyle w:val="Geenafstand"/>
      </w:pPr>
    </w:p>
    <w:p w14:paraId="4C7EF4B0" w14:textId="77777777" w:rsidR="00734262" w:rsidRDefault="00734262" w:rsidP="00734262">
      <w:pPr>
        <w:pStyle w:val="Geenafstand"/>
      </w:pPr>
      <w:r>
        <w:rPr>
          <w:lang w:val="en-GB"/>
        </w:rPr>
        <w:t>O</w:t>
      </w:r>
      <w:r>
        <w:rPr>
          <w:lang w:val="en-GB"/>
        </w:rPr>
        <w:tab/>
        <w:t xml:space="preserve">halve </w:t>
      </w:r>
      <w:proofErr w:type="spellStart"/>
      <w:r>
        <w:rPr>
          <w:lang w:val="en-GB"/>
        </w:rPr>
        <w:t>pagina</w:t>
      </w:r>
      <w:proofErr w:type="spellEnd"/>
      <w:r>
        <w:rPr>
          <w:lang w:val="en-GB"/>
        </w:rPr>
        <w:t xml:space="preserve"> full </w:t>
      </w:r>
      <w:proofErr w:type="spellStart"/>
      <w:r>
        <w:rPr>
          <w:lang w:val="en-GB"/>
        </w:rPr>
        <w:t>color</w:t>
      </w:r>
      <w:proofErr w:type="spellEnd"/>
      <w:r>
        <w:rPr>
          <w:lang w:val="en-GB"/>
        </w:rPr>
        <w:t xml:space="preserve"> (A6, </w:t>
      </w:r>
      <w:proofErr w:type="spellStart"/>
      <w:r>
        <w:rPr>
          <w:lang w:val="en-GB"/>
        </w:rPr>
        <w:t>liggend</w:t>
      </w:r>
      <w:proofErr w:type="spellEnd"/>
      <w:r>
        <w:rPr>
          <w:lang w:val="en-GB"/>
        </w:rPr>
        <w:t xml:space="preserve">) </w:t>
      </w:r>
      <w:r>
        <w:rPr>
          <w:lang w:val="en-GB"/>
        </w:rPr>
        <w:tab/>
        <w:t>(</w:t>
      </w:r>
      <w:proofErr w:type="spellStart"/>
      <w:r>
        <w:rPr>
          <w:lang w:val="en-GB"/>
        </w:rPr>
        <w:t>kosten</w:t>
      </w:r>
      <w:proofErr w:type="spellEnd"/>
      <w:r>
        <w:rPr>
          <w:lang w:val="en-GB"/>
        </w:rPr>
        <w:t xml:space="preserve"> € 175,-, excl. </w:t>
      </w:r>
      <w:r>
        <w:t>BTW)</w:t>
      </w:r>
    </w:p>
    <w:p w14:paraId="3D7DD190" w14:textId="55E1FF72" w:rsidR="00734262" w:rsidRDefault="0035375C" w:rsidP="00734262">
      <w:pPr>
        <w:pStyle w:val="Geenafstand"/>
      </w:pPr>
      <w:r>
        <w:rPr>
          <w:lang w:val="en-GB"/>
        </w:rPr>
        <w:t>O</w:t>
      </w:r>
      <w:r w:rsidR="00734262">
        <w:t xml:space="preserve">   </w:t>
      </w:r>
      <w:r>
        <w:t xml:space="preserve">        </w:t>
      </w:r>
      <w:r w:rsidR="00734262">
        <w:t xml:space="preserve">halve pagina zwart/wit (A6, liggend) </w:t>
      </w:r>
      <w:r w:rsidR="00734262">
        <w:tab/>
        <w:t>(kosten € 100,-, excl. BTW)</w:t>
      </w:r>
    </w:p>
    <w:p w14:paraId="1EDD620C" w14:textId="77777777" w:rsidR="00734262" w:rsidRDefault="00734262" w:rsidP="00734262">
      <w:pPr>
        <w:pStyle w:val="Geenafstand"/>
        <w:rPr>
          <w:i/>
        </w:rPr>
      </w:pPr>
    </w:p>
    <w:p w14:paraId="2E072CF1" w14:textId="00A4EB5E" w:rsidR="00734262" w:rsidRDefault="00734262" w:rsidP="00734262">
      <w:pPr>
        <w:pStyle w:val="Geenafstand"/>
        <w:rPr>
          <w:i/>
        </w:rPr>
      </w:pPr>
      <w:r>
        <w:rPr>
          <w:i/>
        </w:rPr>
        <w:t xml:space="preserve">(Advertenties graag aanleveren voor </w:t>
      </w:r>
      <w:r w:rsidR="0024152B">
        <w:rPr>
          <w:i/>
        </w:rPr>
        <w:t>6</w:t>
      </w:r>
      <w:r>
        <w:rPr>
          <w:i/>
        </w:rPr>
        <w:t xml:space="preserve"> augustus 202</w:t>
      </w:r>
      <w:r w:rsidR="00225606">
        <w:rPr>
          <w:i/>
        </w:rPr>
        <w:t>2</w:t>
      </w:r>
      <w:r>
        <w:rPr>
          <w:i/>
        </w:rPr>
        <w:t>)</w:t>
      </w:r>
    </w:p>
    <w:p w14:paraId="6453F76F" w14:textId="77777777" w:rsidR="00734262" w:rsidRDefault="00734262" w:rsidP="00734262">
      <w:pPr>
        <w:pStyle w:val="Geenafstand"/>
      </w:pPr>
    </w:p>
    <w:p w14:paraId="04484E05" w14:textId="77777777" w:rsidR="00734262" w:rsidRDefault="00734262" w:rsidP="00734262">
      <w:pPr>
        <w:pStyle w:val="Geenafstand"/>
        <w:rPr>
          <w:b/>
        </w:rPr>
      </w:pPr>
      <w:r>
        <w:rPr>
          <w:b/>
        </w:rPr>
        <w:t>Standruimte</w:t>
      </w:r>
    </w:p>
    <w:p w14:paraId="64E5D07C" w14:textId="77777777" w:rsidR="00734262" w:rsidRDefault="00734262" w:rsidP="00734262">
      <w:pPr>
        <w:pStyle w:val="Geenafstand"/>
      </w:pPr>
      <w:r>
        <w:t>O</w:t>
      </w:r>
      <w:r>
        <w:tab/>
        <w:t xml:space="preserve">Wij huren graag standruimte bij de Nationale Texelaarkeuring om ons bedrijf </w:t>
      </w:r>
    </w:p>
    <w:p w14:paraId="5F7C0780" w14:textId="77777777" w:rsidR="00734262" w:rsidRDefault="00734262" w:rsidP="00734262">
      <w:pPr>
        <w:pStyle w:val="Geenafstand"/>
        <w:ind w:firstLine="708"/>
      </w:pPr>
      <w:r>
        <w:t>en/of onze producten/diensten te promoten. Wij hebben graag ……….vierkante meter.</w:t>
      </w:r>
    </w:p>
    <w:p w14:paraId="3438AD44" w14:textId="77777777" w:rsidR="00734262" w:rsidRDefault="00734262" w:rsidP="00734262">
      <w:pPr>
        <w:pStyle w:val="Geenafstand"/>
        <w:ind w:firstLine="708"/>
        <w:rPr>
          <w:i/>
        </w:rPr>
      </w:pPr>
      <w:r>
        <w:rPr>
          <w:i/>
        </w:rPr>
        <w:t>(Minimum afname 12 m</w:t>
      </w:r>
      <w:r>
        <w:rPr>
          <w:i/>
          <w:vertAlign w:val="superscript"/>
        </w:rPr>
        <w:t>2</w:t>
      </w:r>
      <w:r>
        <w:rPr>
          <w:i/>
        </w:rPr>
        <w:t xml:space="preserve">, prijs: </w:t>
      </w:r>
      <w:r>
        <w:t xml:space="preserve">€ </w:t>
      </w:r>
      <w:r>
        <w:rPr>
          <w:i/>
        </w:rPr>
        <w:t>15,- per m</w:t>
      </w:r>
      <w:r>
        <w:rPr>
          <w:i/>
          <w:vertAlign w:val="superscript"/>
        </w:rPr>
        <w:t>2</w:t>
      </w:r>
      <w:r>
        <w:rPr>
          <w:i/>
        </w:rPr>
        <w:t>, excl. BTW)</w:t>
      </w:r>
    </w:p>
    <w:p w14:paraId="7D5BD587" w14:textId="77777777" w:rsidR="00734262" w:rsidRDefault="00734262" w:rsidP="00734262">
      <w:pPr>
        <w:pStyle w:val="Geenafstand"/>
      </w:pPr>
    </w:p>
    <w:p w14:paraId="471B955A" w14:textId="77777777" w:rsidR="00734262" w:rsidRDefault="00734262" w:rsidP="00734262">
      <w:pPr>
        <w:pStyle w:val="Geenafstand"/>
      </w:pPr>
    </w:p>
    <w:p w14:paraId="083D7A89" w14:textId="77777777" w:rsidR="00734262" w:rsidRDefault="00734262" w:rsidP="00734262">
      <w:pPr>
        <w:pStyle w:val="Geenafstand"/>
      </w:pPr>
    </w:p>
    <w:p w14:paraId="39928F45" w14:textId="77777777" w:rsidR="00734262" w:rsidRDefault="00734262" w:rsidP="00734262">
      <w:pPr>
        <w:pStyle w:val="Geenafstand"/>
        <w:spacing w:line="480" w:lineRule="auto"/>
      </w:pPr>
      <w:r>
        <w:t xml:space="preserve">Naam bedrijf: </w:t>
      </w:r>
      <w:r>
        <w:tab/>
      </w:r>
      <w:r>
        <w:tab/>
      </w:r>
    </w:p>
    <w:p w14:paraId="468F1811" w14:textId="77777777" w:rsidR="00734262" w:rsidRDefault="00734262" w:rsidP="00734262">
      <w:pPr>
        <w:pStyle w:val="Geenafstand"/>
        <w:spacing w:line="480" w:lineRule="auto"/>
      </w:pPr>
      <w:r>
        <w:t>Straat / Huisnummer:</w:t>
      </w:r>
      <w:r>
        <w:tab/>
      </w:r>
    </w:p>
    <w:p w14:paraId="7A9B2162" w14:textId="77777777" w:rsidR="00734262" w:rsidRDefault="00734262" w:rsidP="00734262">
      <w:pPr>
        <w:pStyle w:val="Geenafstand"/>
        <w:spacing w:line="480" w:lineRule="auto"/>
      </w:pPr>
      <w:r>
        <w:t xml:space="preserve">Postcode / Woonplaats: </w:t>
      </w:r>
    </w:p>
    <w:p w14:paraId="2C5CAB4F" w14:textId="77777777" w:rsidR="00734262" w:rsidRDefault="00734262" w:rsidP="00734262">
      <w:pPr>
        <w:pStyle w:val="Geenafstand"/>
        <w:spacing w:line="480" w:lineRule="auto"/>
      </w:pPr>
    </w:p>
    <w:p w14:paraId="7A24AF2A" w14:textId="77777777" w:rsidR="00734262" w:rsidRDefault="00734262" w:rsidP="00734262">
      <w:pPr>
        <w:pStyle w:val="Geenafstand"/>
        <w:spacing w:line="480" w:lineRule="auto"/>
      </w:pPr>
      <w:r>
        <w:t>Contactpersoon:</w:t>
      </w:r>
      <w:r>
        <w:tab/>
      </w:r>
    </w:p>
    <w:p w14:paraId="6C60EAAC" w14:textId="77777777" w:rsidR="00734262" w:rsidRDefault="00734262" w:rsidP="00734262">
      <w:pPr>
        <w:pStyle w:val="Geenafstand"/>
        <w:spacing w:line="480" w:lineRule="auto"/>
      </w:pPr>
      <w:r>
        <w:t>Telefoonnummer:</w:t>
      </w:r>
      <w:r>
        <w:tab/>
      </w:r>
    </w:p>
    <w:p w14:paraId="5D17B19B" w14:textId="77777777" w:rsidR="00734262" w:rsidRDefault="00734262" w:rsidP="00734262">
      <w:pPr>
        <w:pStyle w:val="Geenafstand"/>
        <w:spacing w:line="480" w:lineRule="auto"/>
      </w:pPr>
      <w:r>
        <w:t>E-mail adres:</w:t>
      </w:r>
      <w:r>
        <w:tab/>
      </w:r>
      <w:r>
        <w:tab/>
      </w:r>
    </w:p>
    <w:p w14:paraId="71058184" w14:textId="47260D00" w:rsidR="00734262" w:rsidRDefault="00502C9A" w:rsidP="00734262">
      <w:pPr>
        <w:pStyle w:val="Geenafstand"/>
      </w:pPr>
      <w:r>
        <w:t xml:space="preserve">De factuur wordt u na week 27 toegestuurd. </w:t>
      </w:r>
    </w:p>
    <w:p w14:paraId="261F5462" w14:textId="1AF4FFCE" w:rsidR="00502C9A" w:rsidRDefault="00502C9A" w:rsidP="00734262">
      <w:pPr>
        <w:pStyle w:val="Geenafstand"/>
      </w:pPr>
    </w:p>
    <w:p w14:paraId="44065143" w14:textId="3D2E2858" w:rsidR="00502C9A" w:rsidRDefault="00502C9A" w:rsidP="00734262">
      <w:pPr>
        <w:pStyle w:val="Geenafstand"/>
      </w:pPr>
      <w:r>
        <w:t>Met vriendelijke groet,</w:t>
      </w:r>
    </w:p>
    <w:p w14:paraId="2ECE9E52" w14:textId="77777777" w:rsidR="00502C9A" w:rsidRDefault="00502C9A" w:rsidP="00734262">
      <w:pPr>
        <w:pStyle w:val="Geenafstand"/>
      </w:pPr>
    </w:p>
    <w:p w14:paraId="2FCC41D0" w14:textId="68F8DA4F" w:rsidR="00502C9A" w:rsidRDefault="00502C9A" w:rsidP="00734262">
      <w:pPr>
        <w:pStyle w:val="Geenafstand"/>
      </w:pPr>
      <w:r>
        <w:t>De commissie organisatie Nationale Texelaarkeuring 202</w:t>
      </w:r>
      <w:r w:rsidR="00225606">
        <w:t>2</w:t>
      </w:r>
    </w:p>
    <w:p w14:paraId="7B46889B" w14:textId="77777777" w:rsidR="00734262" w:rsidRDefault="00734262" w:rsidP="00734262">
      <w:pPr>
        <w:pStyle w:val="Geenafstand"/>
      </w:pPr>
    </w:p>
    <w:p w14:paraId="5BF392A0" w14:textId="77777777" w:rsidR="00734262" w:rsidRDefault="00734262" w:rsidP="00734262">
      <w:pPr>
        <w:pStyle w:val="Geenafstand"/>
      </w:pPr>
    </w:p>
    <w:p w14:paraId="2A4CE8C1" w14:textId="6225B55E" w:rsidR="00734262" w:rsidRDefault="00734262" w:rsidP="00734262">
      <w:pPr>
        <w:pStyle w:val="Geenafstand"/>
        <w:rPr>
          <w:b/>
        </w:rPr>
      </w:pPr>
      <w:r>
        <w:rPr>
          <w:b/>
        </w:rPr>
        <w:t>Mail uw ingevulde formulier naar:</w:t>
      </w:r>
      <w:r w:rsidR="00225606">
        <w:rPr>
          <w:b/>
        </w:rPr>
        <w:t xml:space="preserve"> gorrit_kuipers@hotmail.com</w:t>
      </w:r>
    </w:p>
    <w:p w14:paraId="638A0BC7" w14:textId="77777777" w:rsidR="00734262" w:rsidRDefault="00734262" w:rsidP="00734262">
      <w:pPr>
        <w:pStyle w:val="Geenafstand"/>
      </w:pPr>
    </w:p>
    <w:p w14:paraId="303952BA" w14:textId="47880DA2" w:rsidR="00734262" w:rsidRDefault="00293F0F">
      <w:r>
        <w:t>Bij voorbaat hartelijk dank!</w:t>
      </w:r>
    </w:p>
    <w:sectPr w:rsidR="00734262" w:rsidSect="00502C9A">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62"/>
    <w:rsid w:val="00225606"/>
    <w:rsid w:val="0024152B"/>
    <w:rsid w:val="00293F0F"/>
    <w:rsid w:val="0035375C"/>
    <w:rsid w:val="004E1CBD"/>
    <w:rsid w:val="004F1AD1"/>
    <w:rsid w:val="00500365"/>
    <w:rsid w:val="00502C9A"/>
    <w:rsid w:val="00734262"/>
    <w:rsid w:val="00992F21"/>
    <w:rsid w:val="00F90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DC2F"/>
  <w15:chartTrackingRefBased/>
  <w15:docId w15:val="{C295BC55-2133-42B8-BFB0-FB80726B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C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4262"/>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4E1CBD"/>
    <w:rPr>
      <w:color w:val="0563C1" w:themeColor="hyperlink"/>
      <w:u w:val="single"/>
    </w:rPr>
  </w:style>
  <w:style w:type="character" w:styleId="Onopgelostemelding">
    <w:name w:val="Unresolved Mention"/>
    <w:basedOn w:val="Standaardalinea-lettertype"/>
    <w:uiPriority w:val="99"/>
    <w:semiHidden/>
    <w:unhideWhenUsed/>
    <w:rsid w:val="00F90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ver.nl" TargetMode="External"/><Relationship Id="rId3" Type="http://schemas.openxmlformats.org/officeDocument/2006/relationships/webSettings" Target="webSettings.xml"/><Relationship Id="rId7" Type="http://schemas.openxmlformats.org/officeDocument/2006/relationships/hyperlink" Target="mailto:Lieuwevroom@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dewildt@outlook.com" TargetMode="External"/><Relationship Id="rId11" Type="http://schemas.openxmlformats.org/officeDocument/2006/relationships/theme" Target="theme/theme1.xml"/><Relationship Id="rId5" Type="http://schemas.openxmlformats.org/officeDocument/2006/relationships/hyperlink" Target="mailto:opgavenationalefokdag@gmail.com" TargetMode="External"/><Relationship Id="rId10" Type="http://schemas.openxmlformats.org/officeDocument/2006/relationships/fontTable" Target="fontTable.xml"/><Relationship Id="rId4" Type="http://schemas.openxmlformats.org/officeDocument/2006/relationships/hyperlink" Target="mailto:gorrit_kuipers@hotmail.com" TargetMode="External"/><Relationship Id="rId9" Type="http://schemas.openxmlformats.org/officeDocument/2006/relationships/hyperlink" Target="mailto:woutrodenburg@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Dorp</dc:creator>
  <cp:keywords/>
  <dc:description/>
  <cp:lastModifiedBy>Wout Rodenburg</cp:lastModifiedBy>
  <cp:revision>2</cp:revision>
  <dcterms:created xsi:type="dcterms:W3CDTF">2022-07-06T06:41:00Z</dcterms:created>
  <dcterms:modified xsi:type="dcterms:W3CDTF">2022-07-06T06:41:00Z</dcterms:modified>
</cp:coreProperties>
</file>